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both"/>
        <w:rPr>
          <w:rFonts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lang w:val="en-US"/>
          <w14:textFill>
            <w14:solidFill>
              <w14:schemeClr w14:val="tx1"/>
            </w14:solidFill>
          </w14:textFill>
        </w:rPr>
        <w:t>2：</w:t>
      </w:r>
    </w:p>
    <w:p>
      <w:pPr>
        <w:pStyle w:val="3"/>
        <w:ind w:left="0"/>
        <w:jc w:val="both"/>
        <w:rPr>
          <w:rFonts w:ascii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42" w:firstLineChars="1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本科毕业设计评阅标准</w:t>
      </w:r>
      <w:r>
        <w:rPr>
          <w:rFonts w:hint="eastAsia" w:ascii="宋体" w:hAnsi="宋体" w:eastAsia="宋体" w:cs="宋体"/>
          <w:color w:val="000000" w:themeColor="text1"/>
          <w:w w:val="199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580" w:right="700" w:bottom="1160" w:left="700" w:header="720" w:footer="720" w:gutter="0"/>
          <w:cols w:equalWidth="0" w:num="2">
            <w:col w:w="2056" w:space="40"/>
            <w:col w:w="8414"/>
          </w:cols>
        </w:sectPr>
      </w:pPr>
    </w:p>
    <w:p>
      <w:pPr>
        <w:jc w:val="both"/>
        <w:rPr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825" w:tblpY="2842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116"/>
        <w:gridCol w:w="1592"/>
        <w:gridCol w:w="1003"/>
        <w:gridCol w:w="1810"/>
        <w:gridCol w:w="1604"/>
        <w:gridCol w:w="1097"/>
        <w:gridCol w:w="790"/>
        <w:gridCol w:w="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27"/>
              <w:ind w:left="17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毕业设计题目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37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309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213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25"/>
              <w:ind w:left="371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2595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8"/>
              <w:spacing w:before="125"/>
              <w:ind w:left="51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论文查重</w:t>
            </w:r>
          </w:p>
        </w:tc>
        <w:tc>
          <w:tcPr>
            <w:tcW w:w="4297" w:type="dxa"/>
            <w:gridSpan w:val="4"/>
            <w:tcBorders>
              <w:tl2br w:val="nil"/>
              <w:tr2bl w:val="nil"/>
            </w:tcBorders>
          </w:tcPr>
          <w:p>
            <w:pPr>
              <w:pStyle w:val="8"/>
              <w:tabs>
                <w:tab w:val="left" w:pos="3793"/>
              </w:tabs>
              <w:spacing w:before="120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:positio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复制比：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5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12" w:right="7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367" w:right="28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评价项目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3120" w:right="309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203" w:right="12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806" w:type="dxa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21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设计选题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7"/>
              <w:ind w:left="15" w:leftChars="0" w:firstLine="94" w:firstLineChars="45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符合本专业人才培养目标，具有现实意义或理论意义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ind w:left="0" w:leftChars="0" w:firstLine="92" w:firstLineChars="44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具有先进性，有很好的理论或应用价值；具有综合性，应包含多门基础课和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/>
              <w:ind w:left="0" w:leftChars="0" w:firstLine="92" w:firstLineChars="44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专业课所学知识内容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题目与近2年本科生毕业论文题目不得重复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文献综述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有专门的文献综述章（节）部分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对国内外关于本设计选题的研究现状描述准确客观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明确写出毕业设计研究方法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研究方法与研究目标契合度高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研究思路清晰，研究过程具体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科研能力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5"/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必须有实验数据，实验数据准确可靠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，有较强的实际动手能力、经济分析能</w:t>
            </w:r>
          </w:p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力和计算机应用能力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论点鲜明，论据充分，论证严谨，逻辑性强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3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对研究的问题有独到之处或有较深刻分析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写作规范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毕业设计封面、中英文摘要、关键词、目录、正文、参考文献等各部分完整，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原则上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总字数不低于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万字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毕业设计格式符合模板要求，引用备注规范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毕业设计文字表述准确，语言通顺流畅，标点符号准确，无明显歧义或错误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参考文献总数不少于 15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外文参考文献不少于 2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1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参考文献与毕业设计内容紧密相关，毕业设计正文中引用（或脚注、尾注）的文献数量不少于 5 项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1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4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设计创新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较好地掌握本专业的基础理论和专业知识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6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有一定的创新内容或成果有一定的应用价值</w:t>
            </w:r>
          </w:p>
        </w:tc>
        <w:tc>
          <w:tcPr>
            <w:tcW w:w="790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918"/>
              </w:tabs>
              <w:spacing w:before="28"/>
              <w:ind w:left="422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spacing w:before="28"/>
              <w:ind w:left="1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25"/>
              <w:ind w:left="223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 评 分 数</w:t>
            </w:r>
          </w:p>
        </w:tc>
        <w:tc>
          <w:tcPr>
            <w:tcW w:w="8702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0243" w:type="dxa"/>
            <w:gridSpan w:val="9"/>
            <w:tcBorders>
              <w:tl2br w:val="nil"/>
              <w:tr2bl w:val="nil"/>
            </w:tcBorders>
          </w:tcPr>
          <w:p>
            <w:pPr>
              <w:pStyle w:val="8"/>
              <w:spacing w:before="79"/>
              <w:ind w:left="11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评阅结果（请在相应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达到本科毕业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水平。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23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未达到本科毕业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水平。</w:t>
            </w:r>
          </w:p>
        </w:tc>
      </w:tr>
    </w:tbl>
    <w:p>
      <w:pPr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700" w:bottom="1160" w:left="700" w:header="720" w:footer="720" w:gutter="0"/>
          <w:cols w:space="720" w:num="1"/>
        </w:sectPr>
      </w:pPr>
    </w:p>
    <w:tbl>
      <w:tblPr>
        <w:tblStyle w:val="6"/>
        <w:tblpPr w:leftFromText="180" w:rightFromText="180" w:vertAnchor="text" w:horzAnchor="page" w:tblpX="855" w:tblpY="84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否同意推荐为优秀毕业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605"/>
                <w:tab w:val="left" w:pos="5467"/>
              </w:tabs>
              <w:spacing w:before="13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Wingdings" w:hAnsi="Wingdings" w:eastAsia="Wingdings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不同意推荐为优秀毕业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1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评语：（参照评价标准明确指出该毕业设计的优点、不足、需要修改的地方等）</w:t>
            </w: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right="1657" w:firstLine="6256" w:firstLineChars="3400"/>
              <w:jc w:val="both"/>
              <w:rPr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评阅人</w:t>
            </w: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jc w:val="both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89"/>
        <w:ind w:left="0" w:firstLine="883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本科毕业论文评阅标准</w:t>
      </w:r>
      <w:r>
        <w:rPr>
          <w:rFonts w:hint="eastAsia" w:ascii="宋体" w:hAnsi="宋体" w:eastAsia="宋体" w:cs="宋体"/>
          <w:color w:val="000000" w:themeColor="text1"/>
          <w:w w:val="199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10" w:h="16840"/>
          <w:pgMar w:top="1580" w:right="700" w:bottom="1160" w:left="700" w:header="0" w:footer="973" w:gutter="0"/>
          <w:cols w:equalWidth="0" w:num="2">
            <w:col w:w="2056" w:space="40"/>
            <w:col w:w="8414"/>
          </w:cols>
        </w:sectPr>
      </w:pPr>
    </w:p>
    <w:p>
      <w:pPr>
        <w:jc w:val="both"/>
        <w:rPr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page" w:horzAnchor="page" w:tblpX="960" w:tblpY="2298"/>
        <w:tblOverlap w:val="never"/>
        <w:tblW w:w="99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6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145"/>
        <w:gridCol w:w="1518"/>
        <w:gridCol w:w="1160"/>
        <w:gridCol w:w="1410"/>
        <w:gridCol w:w="1864"/>
        <w:gridCol w:w="995"/>
        <w:gridCol w:w="717"/>
        <w:gridCol w:w="6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48"/>
              <w:ind w:left="22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毕业论文题目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41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38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73"/>
              <w:ind w:left="34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2361" w:type="dxa"/>
            <w:gridSpan w:val="3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spacing w:before="147"/>
              <w:ind w:left="41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</w:tcPr>
          <w:p>
            <w:pPr>
              <w:pStyle w:val="8"/>
              <w:spacing w:before="147"/>
              <w:ind w:left="3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论文查重</w:t>
            </w:r>
          </w:p>
        </w:tc>
        <w:tc>
          <w:tcPr>
            <w:tcW w:w="4225" w:type="dxa"/>
            <w:gridSpan w:val="4"/>
            <w:tcBorders>
              <w:tl2br w:val="nil"/>
              <w:tr2bl w:val="nil"/>
            </w:tcBorders>
          </w:tcPr>
          <w:p>
            <w:pPr>
              <w:pStyle w:val="8"/>
              <w:tabs>
                <w:tab w:val="left" w:pos="3790"/>
              </w:tabs>
              <w:spacing w:before="142"/>
              <w:ind w:left="11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:position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复制比：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83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43" w:right="103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383" w:right="29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评价项目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3040" w:right="3012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" w:line="270" w:lineRule="atLeast"/>
              <w:ind w:left="163" w:right="91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649" w:type="dxa"/>
            <w:tcBorders>
              <w:tl2br w:val="nil"/>
              <w:tr2bl w:val="nil"/>
            </w:tcBorders>
          </w:tcPr>
          <w:p>
            <w:pPr>
              <w:pStyle w:val="8"/>
              <w:spacing w:before="137"/>
              <w:ind w:left="12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论文选题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ind w:left="11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符合本专业人才培养目标，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具有现实意义或理论意义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140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4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left="327" w:right="-15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50" w:lineRule="exact"/>
              <w:ind w:firstLine="92" w:firstLineChars="44"/>
              <w:textAlignment w:val="auto"/>
              <w:rPr>
                <w:sz w:val="21"/>
              </w:rPr>
            </w:pPr>
            <w:r>
              <w:rPr>
                <w:sz w:val="21"/>
              </w:rPr>
              <w:t>具有先进性，有很好的理论或应用价值；具有综合性，应包含多门基础课和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250" w:lineRule="exact"/>
              <w:ind w:firstLine="92" w:firstLineChars="44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sz w:val="21"/>
              </w:rPr>
              <w:t>专业课所学知识内容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140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</w:rPr>
              <w:t>题目与近2年本科生毕业论文题目不得重复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文献综述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有专门的文献综述章（节）部分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6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ind w:left="327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对国内外关于本论文选题的研究现状描述准确客观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right="238"/>
              <w:jc w:val="righ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明确写出论文研究方法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研究方法与研究目标契合度高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研究思路清晰，研究过程具体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13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5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科研能力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理工科：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研究数据准确，有实际案例支撑，来源可靠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；文科：论据确凿，表现出对实际问题有较强的分析能力和概括能力，有说服力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论点鲜明，论据充分，论证严谨，逻辑性强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对研究的问题有独到之处或有较深刻分析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写作规范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论文封面、中英文摘要、关键词、目录、正文、参考文献等各部分完整，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原则上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总字数不低于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万字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7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论文格式符合论文模板要求，引用备注规范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论文文字表述准确，语言通顺流畅，标点符号准确，无明显歧义或错误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Microsoft JhengHei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8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7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参考文献总数不少于 15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2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外文参考文献不少于 2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" w:line="270" w:lineRule="atLeast"/>
              <w:ind w:left="114" w:right="72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参考文献与论文内容紧密相关，论文正文中引用（或脚注、尾注）的文献数量不少于 5 项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45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spacing w:before="46"/>
              <w:ind w:left="16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论文创新</w:t>
            </w:r>
            <w:r>
              <w:rPr>
                <w:color w:val="000000" w:themeColor="text1"/>
                <w:spacing w:val="-7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（10</w:t>
            </w:r>
            <w:r>
              <w:rPr>
                <w:color w:val="000000" w:themeColor="text1"/>
                <w:spacing w:val="-3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8"/>
              <w:spacing w:before="27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较好地掌握本专业的基础理论和专业知识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restart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8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7" w:type="dxa"/>
            <w:gridSpan w:val="5"/>
            <w:tcBorders>
              <w:tl2br w:val="nil"/>
              <w:tr2bl w:val="nil"/>
            </w:tcBorders>
          </w:tcPr>
          <w:p>
            <w:pPr>
              <w:pStyle w:val="8"/>
              <w:spacing w:before="25"/>
              <w:ind w:left="114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有一定的创新内容或成果有一定的应用价值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1"/>
              <w:ind w:left="268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 评 分 数</w:t>
            </w:r>
          </w:p>
        </w:tc>
        <w:tc>
          <w:tcPr>
            <w:tcW w:w="8313" w:type="dxa"/>
            <w:gridSpan w:val="7"/>
            <w:tcBorders>
              <w:tl2br w:val="nil"/>
              <w:tr2bl w:val="nil"/>
            </w:tcBorders>
          </w:tcPr>
          <w:p>
            <w:pPr>
              <w:pStyle w:val="8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6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9941" w:type="dxa"/>
            <w:gridSpan w:val="9"/>
            <w:tcBorders>
              <w:tl2br w:val="nil"/>
              <w:tr2bl w:val="nil"/>
            </w:tcBorders>
          </w:tcPr>
          <w:p>
            <w:pPr>
              <w:pStyle w:val="8"/>
              <w:spacing w:before="79"/>
              <w:ind w:left="11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评阅结果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合格：达到本科毕业论文水平，准予答辩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6"/>
              </w:tabs>
              <w:spacing w:before="93"/>
              <w:ind w:hanging="21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：未达到本科毕业论文水平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但须对内容进行适当修改后直接参加答辩</w:t>
            </w:r>
          </w:p>
        </w:tc>
      </w:tr>
    </w:tbl>
    <w:p>
      <w:pPr>
        <w:jc w:val="both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580" w:right="700" w:bottom="1160" w:left="700" w:header="720" w:footer="720" w:gutter="0"/>
          <w:cols w:space="720" w:num="1"/>
        </w:sectPr>
      </w:pPr>
    </w:p>
    <w:p>
      <w:pPr>
        <w:pStyle w:val="3"/>
        <w:ind w:left="0"/>
        <w:jc w:val="both"/>
        <w:rPr>
          <w:rFonts w:asci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795" w:tblpY="45"/>
        <w:tblOverlap w:val="never"/>
        <w:tblW w:w="1024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否同意推荐为优秀毕业论文（请在相应</w:t>
            </w:r>
            <w:r>
              <w:rPr>
                <w:rFonts w:ascii="Wingdings" w:hAnsi="Wingdings" w:eastAsia="Wingdings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内划“√”）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605"/>
                <w:tab w:val="left" w:pos="5467"/>
              </w:tabs>
              <w:spacing w:before="131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同意推荐为优秀毕业论文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Wingdings" w:hAnsi="Wingdings" w:eastAsia="Wingdings"/>
                <w:color w:val="000000" w:themeColor="text1"/>
                <w:spacing w:val="-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不同意推荐为优秀毕业论文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1" w:hRule="atLeast"/>
        </w:trPr>
        <w:tc>
          <w:tcPr>
            <w:tcW w:w="10243" w:type="dxa"/>
            <w:tcBorders>
              <w:tl2br w:val="nil"/>
              <w:tr2bl w:val="nil"/>
            </w:tcBorders>
          </w:tcPr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评语：（参照评价标准明确指出该篇毕业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的优点、不足、需要修改的地方等）</w:t>
            </w:r>
          </w:p>
          <w:p>
            <w:pPr>
              <w:pStyle w:val="8"/>
              <w:spacing w:before="109"/>
              <w:ind w:left="107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4"/>
              <w:jc w:val="both"/>
              <w:rPr>
                <w:rFonts w:asci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right="1657" w:firstLine="6256" w:firstLineChars="3400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评阅人</w:t>
            </w:r>
            <w:r>
              <w:rPr>
                <w:color w:val="000000" w:themeColor="text1"/>
                <w:spacing w:val="-1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-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tabs>
                <w:tab w:val="left" w:pos="7748"/>
                <w:tab w:val="left" w:pos="8343"/>
              </w:tabs>
              <w:spacing w:line="310" w:lineRule="atLeast"/>
              <w:ind w:left="7153" w:right="1657" w:firstLine="4"/>
              <w:jc w:val="both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19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10" w:h="16840"/>
      <w:pgMar w:top="1580" w:right="700" w:bottom="1080" w:left="700" w:header="0" w:footer="97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9934575</wp:posOffset>
              </wp:positionV>
              <wp:extent cx="4711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9.95pt;margin-top:782.2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k8YNNoAAAAOAQAADwAAAAAAAAABACAAAAAiAAAAZHJzL2Rvd25yZXYueG1sUEsB&#10;AhQAFAAAAAgAh07iQDfRrn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9934575</wp:posOffset>
              </wp:positionV>
              <wp:extent cx="4711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82.2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c+vF1wAAAA0BAAAPAAAAAAAAAAEAIAAAACIAAABkcnMvZG93bnJldi54bWxQSwECFAAU&#10;AAAACACHTuJAi/m4D7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1605" w:hanging="190"/>
      </w:pPr>
      <w:rPr>
        <w:rFonts w:hint="default" w:ascii="Wingdings" w:hAnsi="Wingdings" w:eastAsia="Wingdings" w:cs="Wingdings"/>
        <w:spacing w:val="-9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61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22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83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45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06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67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29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90" w:hanging="19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325" w:hanging="215"/>
      </w:pPr>
      <w:rPr>
        <w:rFonts w:hint="default" w:ascii="Wingdings" w:hAnsi="Wingdings" w:eastAsia="Wingdings" w:cs="Wingdings"/>
        <w:spacing w:val="-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7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3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7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3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215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2" w:hanging="215"/>
      </w:pPr>
      <w:rPr>
        <w:rFonts w:hint="default" w:ascii="Wingdings" w:hAnsi="Wingdings" w:eastAsia="Wingdings" w:cs="Wingdings"/>
        <w:spacing w:val="-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7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66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5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5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4" w:hanging="21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A39E1"/>
    <w:rsid w:val="002D503E"/>
    <w:rsid w:val="00364FEA"/>
    <w:rsid w:val="0039619F"/>
    <w:rsid w:val="003F2416"/>
    <w:rsid w:val="007852A2"/>
    <w:rsid w:val="00901F87"/>
    <w:rsid w:val="009D7D79"/>
    <w:rsid w:val="00B0323F"/>
    <w:rsid w:val="00C0273A"/>
    <w:rsid w:val="00C42423"/>
    <w:rsid w:val="00C577D4"/>
    <w:rsid w:val="0EF51CA6"/>
    <w:rsid w:val="262E6814"/>
    <w:rsid w:val="3CDD4DDE"/>
    <w:rsid w:val="3E6A39E1"/>
    <w:rsid w:val="400339C4"/>
    <w:rsid w:val="44D067C3"/>
    <w:rsid w:val="45A87B5C"/>
    <w:rsid w:val="550815E0"/>
    <w:rsid w:val="579B629E"/>
    <w:rsid w:val="5BF5C599"/>
    <w:rsid w:val="610E2DAC"/>
    <w:rsid w:val="68D41A6A"/>
    <w:rsid w:val="6FAF7843"/>
    <w:rsid w:val="6FC04945"/>
    <w:rsid w:val="774E27B9"/>
    <w:rsid w:val="F3B9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90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86"/>
    </w:pPr>
    <w:rPr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0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296</Words>
  <Characters>1690</Characters>
  <Lines>14</Lines>
  <Paragraphs>3</Paragraphs>
  <TotalTime>7</TotalTime>
  <ScaleCrop>false</ScaleCrop>
  <LinksUpToDate>false</LinksUpToDate>
  <CharactersWithSpaces>1983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2021-04-17T00:09:00Z</dcterms:created>
  <dc:creator>Tella</dc:creator>
  <cp:lastModifiedBy>Tella</cp:lastModifiedBy>
  <dcterms:modified xsi:type="dcterms:W3CDTF">2021-04-25T10:48:26Z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